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 xml:space="preserve">На основу члана 17. </w:t>
      </w:r>
      <w:proofErr w:type="gramStart"/>
      <w:r w:rsidRPr="007F4331">
        <w:rPr>
          <w:rFonts w:ascii="Times New Roman" w:hAnsi="Times New Roman" w:cs="Times New Roman"/>
          <w:color w:val="000000"/>
        </w:rPr>
        <w:t>став</w:t>
      </w:r>
      <w:proofErr w:type="gramEnd"/>
      <w:r w:rsidRPr="007F4331">
        <w:rPr>
          <w:rFonts w:ascii="Times New Roman" w:hAnsi="Times New Roman" w:cs="Times New Roman"/>
          <w:color w:val="000000"/>
        </w:rPr>
        <w:t xml:space="preserve"> 1. </w:t>
      </w:r>
      <w:proofErr w:type="gramStart"/>
      <w:r w:rsidRPr="007F4331">
        <w:rPr>
          <w:rFonts w:ascii="Times New Roman" w:hAnsi="Times New Roman" w:cs="Times New Roman"/>
          <w:color w:val="000000"/>
        </w:rPr>
        <w:t>и</w:t>
      </w:r>
      <w:proofErr w:type="gramEnd"/>
      <w:r w:rsidRPr="007F4331">
        <w:rPr>
          <w:rFonts w:ascii="Times New Roman" w:hAnsi="Times New Roman" w:cs="Times New Roman"/>
          <w:color w:val="000000"/>
        </w:rPr>
        <w:t xml:space="preserve"> члана 24. </w:t>
      </w:r>
      <w:proofErr w:type="gramStart"/>
      <w:r w:rsidRPr="007F4331">
        <w:rPr>
          <w:rFonts w:ascii="Times New Roman" w:hAnsi="Times New Roman" w:cs="Times New Roman"/>
          <w:color w:val="000000"/>
        </w:rPr>
        <w:t>став</w:t>
      </w:r>
      <w:proofErr w:type="gramEnd"/>
      <w:r w:rsidRPr="007F4331">
        <w:rPr>
          <w:rFonts w:ascii="Times New Roman" w:hAnsi="Times New Roman" w:cs="Times New Roman"/>
          <w:color w:val="000000"/>
        </w:rPr>
        <w:t xml:space="preserve"> 2. Закона о Влади („Службени гласник РС”, бр. 55/05, 71/05 – исправка, 101/07, 65/08, 16/11, 68/12 – УС, 72/12, 7/14 – УС и 44/14) и члана 73. </w:t>
      </w:r>
      <w:proofErr w:type="gramStart"/>
      <w:r w:rsidRPr="007F4331">
        <w:rPr>
          <w:rFonts w:ascii="Times New Roman" w:hAnsi="Times New Roman" w:cs="Times New Roman"/>
          <w:color w:val="000000"/>
        </w:rPr>
        <w:t>став</w:t>
      </w:r>
      <w:proofErr w:type="gramEnd"/>
      <w:r w:rsidRPr="007F4331">
        <w:rPr>
          <w:rFonts w:ascii="Times New Roman" w:hAnsi="Times New Roman" w:cs="Times New Roman"/>
          <w:color w:val="000000"/>
        </w:rPr>
        <w:t xml:space="preserve"> 3. Закона о ванредним ситуацијама („Службени гласник РС”, бр. 111/09, 92/11 и 93/12),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>Министар унутрашњих послова доноси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> </w:t>
      </w:r>
    </w:p>
    <w:p w:rsidR="00F721FB" w:rsidRPr="007F4331" w:rsidRDefault="0092353D" w:rsidP="007F4331">
      <w:pPr>
        <w:spacing w:after="160" w:line="264" w:lineRule="auto"/>
        <w:ind w:firstLine="288"/>
        <w:jc w:val="center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b/>
          <w:color w:val="000000"/>
        </w:rPr>
        <w:t>ПРАВИЛНИК</w:t>
      </w:r>
    </w:p>
    <w:p w:rsidR="00F721FB" w:rsidRPr="007F4331" w:rsidRDefault="0092353D" w:rsidP="007F4331">
      <w:pPr>
        <w:spacing w:after="160" w:line="264" w:lineRule="auto"/>
        <w:ind w:firstLine="288"/>
        <w:jc w:val="center"/>
        <w:rPr>
          <w:rFonts w:ascii="Times New Roman" w:hAnsi="Times New Roman" w:cs="Times New Roman"/>
        </w:rPr>
      </w:pPr>
      <w:proofErr w:type="gramStart"/>
      <w:r w:rsidRPr="007F4331">
        <w:rPr>
          <w:rFonts w:ascii="Times New Roman" w:hAnsi="Times New Roman" w:cs="Times New Roman"/>
          <w:b/>
          <w:color w:val="000000"/>
        </w:rPr>
        <w:t>о</w:t>
      </w:r>
      <w:proofErr w:type="gramEnd"/>
      <w:r w:rsidRPr="007F4331">
        <w:rPr>
          <w:rFonts w:ascii="Times New Roman" w:hAnsi="Times New Roman" w:cs="Times New Roman"/>
          <w:b/>
          <w:color w:val="000000"/>
        </w:rPr>
        <w:t xml:space="preserve"> врстама и количинама опасних материја, објектима и другим критеријумима на основу којих се сачињава План заштите од удеса и предузимају мере за спречавање удеса и о</w:t>
      </w:r>
      <w:bookmarkStart w:id="0" w:name="anchor-3-anchor"/>
      <w:bookmarkEnd w:id="0"/>
      <w:r w:rsidRPr="007F4331">
        <w:rPr>
          <w:rFonts w:ascii="Times New Roman" w:hAnsi="Times New Roman" w:cs="Times New Roman"/>
          <w:b/>
          <w:color w:val="000000"/>
        </w:rPr>
        <w:t>граничавање утицаја удеса на живот и здравље људи, материјална добра и животну средину</w:t>
      </w:r>
    </w:p>
    <w:p w:rsidR="00F721FB" w:rsidRDefault="0092353D" w:rsidP="007F4331">
      <w:pPr>
        <w:spacing w:after="160" w:line="264" w:lineRule="auto"/>
        <w:ind w:firstLine="288"/>
        <w:jc w:val="center"/>
        <w:rPr>
          <w:rFonts w:ascii="Times New Roman" w:hAnsi="Times New Roman" w:cs="Times New Roman"/>
          <w:i/>
        </w:rPr>
      </w:pPr>
      <w:r w:rsidRPr="007F4331">
        <w:rPr>
          <w:rFonts w:ascii="Times New Roman" w:hAnsi="Times New Roman" w:cs="Times New Roman"/>
          <w:i/>
          <w:color w:val="000000"/>
        </w:rPr>
        <w:t xml:space="preserve">"Службени гласник РС", број 48 од 25. </w:t>
      </w:r>
      <w:proofErr w:type="gramStart"/>
      <w:r w:rsidRPr="007F4331">
        <w:rPr>
          <w:rFonts w:ascii="Times New Roman" w:hAnsi="Times New Roman" w:cs="Times New Roman"/>
          <w:i/>
          <w:color w:val="000000"/>
        </w:rPr>
        <w:t>маја</w:t>
      </w:r>
      <w:proofErr w:type="gramEnd"/>
      <w:r w:rsidRPr="007F4331">
        <w:rPr>
          <w:rFonts w:ascii="Times New Roman" w:hAnsi="Times New Roman" w:cs="Times New Roman"/>
          <w:i/>
          <w:color w:val="000000"/>
        </w:rPr>
        <w:t xml:space="preserve"> 2016.</w:t>
      </w:r>
      <w:bookmarkStart w:id="1" w:name="anchor-4-anchor"/>
      <w:bookmarkEnd w:id="1"/>
    </w:p>
    <w:p w:rsidR="007F4331" w:rsidRPr="007F4331" w:rsidRDefault="007F4331" w:rsidP="007F4331">
      <w:pPr>
        <w:spacing w:after="160" w:line="264" w:lineRule="auto"/>
        <w:ind w:firstLine="288"/>
        <w:jc w:val="center"/>
        <w:rPr>
          <w:rFonts w:ascii="Times New Roman" w:hAnsi="Times New Roman" w:cs="Times New Roman"/>
          <w:i/>
        </w:rPr>
      </w:pPr>
    </w:p>
    <w:p w:rsidR="00F721FB" w:rsidRPr="007F4331" w:rsidRDefault="0092353D" w:rsidP="007F4331">
      <w:pPr>
        <w:pStyle w:val="boldic"/>
      </w:pPr>
      <w:r w:rsidRPr="007F4331">
        <w:t>Члан 1.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>Овим правилником прописују се врсте опасних материја и њихове количине, објекти (осим станица за снабдевање горивом моторних возила) и други критеријуми за израду Плана заштите од удеса и за предузим</w:t>
      </w:r>
      <w:bookmarkStart w:id="2" w:name="anchor-5-anchor"/>
      <w:bookmarkEnd w:id="2"/>
      <w:r w:rsidRPr="007F4331">
        <w:rPr>
          <w:rFonts w:ascii="Times New Roman" w:hAnsi="Times New Roman" w:cs="Times New Roman"/>
          <w:color w:val="000000"/>
        </w:rPr>
        <w:t>ање мера за спречавање удеса и ограничавање утицаја удеса на живот и здравље људи, материјална добра и животну средину.</w:t>
      </w:r>
    </w:p>
    <w:p w:rsidR="00F721FB" w:rsidRPr="007F4331" w:rsidRDefault="0092353D" w:rsidP="007F4331">
      <w:pPr>
        <w:pStyle w:val="boldic"/>
      </w:pPr>
      <w:r w:rsidRPr="007F4331">
        <w:t>Члан 2.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>План заштите од удеса израђује се на основу врсте и количине опасних материја одређених у Листи опaсних материја и њихових граничних количина и Листи категорија</w:t>
      </w:r>
      <w:bookmarkStart w:id="3" w:name="anchor-6-anchor"/>
      <w:bookmarkEnd w:id="3"/>
      <w:r w:rsidRPr="007F4331">
        <w:rPr>
          <w:rFonts w:ascii="Times New Roman" w:hAnsi="Times New Roman" w:cs="Times New Roman"/>
          <w:color w:val="000000"/>
        </w:rPr>
        <w:t xml:space="preserve"> опасних материја и њихових граничних количина, које су дате у Прилогу 1 – Tабеле 1. </w:t>
      </w:r>
      <w:proofErr w:type="gramStart"/>
      <w:r w:rsidRPr="007F4331">
        <w:rPr>
          <w:rFonts w:ascii="Times New Roman" w:hAnsi="Times New Roman" w:cs="Times New Roman"/>
          <w:color w:val="000000"/>
        </w:rPr>
        <w:t>и</w:t>
      </w:r>
      <w:proofErr w:type="gramEnd"/>
      <w:r w:rsidRPr="007F4331">
        <w:rPr>
          <w:rFonts w:ascii="Times New Roman" w:hAnsi="Times New Roman" w:cs="Times New Roman"/>
          <w:color w:val="000000"/>
        </w:rPr>
        <w:t xml:space="preserve"> 2, који је одштампан уз овај правилник и који чини његов саставни део.</w:t>
      </w:r>
    </w:p>
    <w:p w:rsidR="00F721FB" w:rsidRPr="007F4331" w:rsidRDefault="0092353D" w:rsidP="007F4331">
      <w:pPr>
        <w:pStyle w:val="boldic"/>
      </w:pPr>
      <w:r w:rsidRPr="007F4331">
        <w:t>Члан 3.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>Критеријуми за израду Плана заштите од удеса за објекте специфичне делатности са аспекта повишеног ризика по живот и здравље људи од терористичких</w:t>
      </w:r>
      <w:bookmarkStart w:id="4" w:name="anchor-7-anchor"/>
      <w:bookmarkEnd w:id="4"/>
      <w:r w:rsidRPr="007F4331">
        <w:rPr>
          <w:rFonts w:ascii="Times New Roman" w:hAnsi="Times New Roman" w:cs="Times New Roman"/>
          <w:color w:val="000000"/>
        </w:rPr>
        <w:t xml:space="preserve"> активности, одређују се на основу Листе објеката угрожених са аспекта терористичких активности, утврђених у Прилогу 2, који је одштампан уз овај правилник и који чини његов саставни део.</w:t>
      </w:r>
    </w:p>
    <w:p w:rsidR="00F721FB" w:rsidRPr="007F4331" w:rsidRDefault="0092353D" w:rsidP="007F4331">
      <w:pPr>
        <w:pStyle w:val="boldic"/>
      </w:pPr>
      <w:r w:rsidRPr="007F4331">
        <w:t>Члан 4.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 xml:space="preserve">Поред критеријума из члана 2. </w:t>
      </w:r>
      <w:proofErr w:type="gramStart"/>
      <w:r w:rsidRPr="007F4331">
        <w:rPr>
          <w:rFonts w:ascii="Times New Roman" w:hAnsi="Times New Roman" w:cs="Times New Roman"/>
          <w:color w:val="000000"/>
        </w:rPr>
        <w:t>овог</w:t>
      </w:r>
      <w:proofErr w:type="gramEnd"/>
      <w:r w:rsidRPr="007F4331">
        <w:rPr>
          <w:rFonts w:ascii="Times New Roman" w:hAnsi="Times New Roman" w:cs="Times New Roman"/>
          <w:color w:val="000000"/>
        </w:rPr>
        <w:t xml:space="preserve"> правилника, у изради Плана заштите од удеса користи се додатни критеријум, у случају када ни једна од опасних материја у постројењу није присутна у количинама које су дате у Прилогу 1 – Tабеле 1. </w:t>
      </w:r>
      <w:proofErr w:type="gramStart"/>
      <w:r w:rsidRPr="007F4331">
        <w:rPr>
          <w:rFonts w:ascii="Times New Roman" w:hAnsi="Times New Roman" w:cs="Times New Roman"/>
          <w:color w:val="000000"/>
        </w:rPr>
        <w:t>и</w:t>
      </w:r>
      <w:proofErr w:type="gramEnd"/>
      <w:r w:rsidRPr="007F4331">
        <w:rPr>
          <w:rFonts w:ascii="Times New Roman" w:hAnsi="Times New Roman" w:cs="Times New Roman"/>
          <w:color w:val="000000"/>
        </w:rPr>
        <w:t xml:space="preserve"> 2, изражен кроз формулу: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>Ако је збир: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proofErr w:type="gramStart"/>
      <w:r w:rsidRPr="007F4331">
        <w:rPr>
          <w:rFonts w:ascii="Times New Roman" w:hAnsi="Times New Roman" w:cs="Times New Roman"/>
          <w:color w:val="000000"/>
        </w:rPr>
        <w:t>q</w:t>
      </w:r>
      <w:r w:rsidRPr="007F4331">
        <w:rPr>
          <w:rFonts w:ascii="Times New Roman" w:hAnsi="Times New Roman" w:cs="Times New Roman"/>
          <w:color w:val="000000"/>
          <w:vertAlign w:val="subscript"/>
        </w:rPr>
        <w:t>1</w:t>
      </w:r>
      <w:r w:rsidRPr="007F4331">
        <w:rPr>
          <w:rFonts w:ascii="Times New Roman" w:hAnsi="Times New Roman" w:cs="Times New Roman"/>
          <w:color w:val="000000"/>
        </w:rPr>
        <w:t>/Q</w:t>
      </w:r>
      <w:r w:rsidRPr="007F4331">
        <w:rPr>
          <w:rFonts w:ascii="Times New Roman" w:hAnsi="Times New Roman" w:cs="Times New Roman"/>
          <w:color w:val="000000"/>
          <w:vertAlign w:val="subscript"/>
        </w:rPr>
        <w:t>1</w:t>
      </w:r>
      <w:proofErr w:type="gramEnd"/>
      <w:r w:rsidRPr="007F4331">
        <w:rPr>
          <w:rFonts w:ascii="Times New Roman" w:hAnsi="Times New Roman" w:cs="Times New Roman"/>
          <w:color w:val="000000"/>
        </w:rPr>
        <w:t xml:space="preserve"> + q</w:t>
      </w:r>
      <w:r w:rsidRPr="007F4331">
        <w:rPr>
          <w:rFonts w:ascii="Times New Roman" w:hAnsi="Times New Roman" w:cs="Times New Roman"/>
          <w:color w:val="000000"/>
          <w:vertAlign w:val="subscript"/>
        </w:rPr>
        <w:t>2</w:t>
      </w:r>
      <w:r w:rsidRPr="007F4331">
        <w:rPr>
          <w:rFonts w:ascii="Times New Roman" w:hAnsi="Times New Roman" w:cs="Times New Roman"/>
          <w:color w:val="000000"/>
        </w:rPr>
        <w:t>/Q</w:t>
      </w:r>
      <w:r w:rsidRPr="007F4331">
        <w:rPr>
          <w:rFonts w:ascii="Times New Roman" w:hAnsi="Times New Roman" w:cs="Times New Roman"/>
          <w:color w:val="000000"/>
          <w:vertAlign w:val="subscript"/>
        </w:rPr>
        <w:t>2</w:t>
      </w:r>
      <w:r w:rsidRPr="007F4331">
        <w:rPr>
          <w:rFonts w:ascii="Times New Roman" w:hAnsi="Times New Roman" w:cs="Times New Roman"/>
          <w:color w:val="000000"/>
        </w:rPr>
        <w:t xml:space="preserve"> + q</w:t>
      </w:r>
      <w:r w:rsidRPr="007F4331">
        <w:rPr>
          <w:rFonts w:ascii="Times New Roman" w:hAnsi="Times New Roman" w:cs="Times New Roman"/>
          <w:color w:val="000000"/>
          <w:vertAlign w:val="subscript"/>
        </w:rPr>
        <w:t>3</w:t>
      </w:r>
      <w:r w:rsidRPr="007F4331">
        <w:rPr>
          <w:rFonts w:ascii="Times New Roman" w:hAnsi="Times New Roman" w:cs="Times New Roman"/>
          <w:color w:val="000000"/>
        </w:rPr>
        <w:t>/Q</w:t>
      </w:r>
      <w:r w:rsidRPr="007F4331">
        <w:rPr>
          <w:rFonts w:ascii="Times New Roman" w:hAnsi="Times New Roman" w:cs="Times New Roman"/>
          <w:color w:val="000000"/>
          <w:vertAlign w:val="subscript"/>
        </w:rPr>
        <w:t>3</w:t>
      </w:r>
      <w:r w:rsidRPr="007F4331">
        <w:rPr>
          <w:rFonts w:ascii="Times New Roman" w:hAnsi="Times New Roman" w:cs="Times New Roman"/>
          <w:color w:val="000000"/>
        </w:rPr>
        <w:t xml:space="preserve"> + q</w:t>
      </w:r>
      <w:r w:rsidRPr="007F4331">
        <w:rPr>
          <w:rFonts w:ascii="Times New Roman" w:hAnsi="Times New Roman" w:cs="Times New Roman"/>
          <w:color w:val="000000"/>
          <w:vertAlign w:val="subscript"/>
        </w:rPr>
        <w:t>4</w:t>
      </w:r>
      <w:r w:rsidRPr="007F4331">
        <w:rPr>
          <w:rFonts w:ascii="Times New Roman" w:hAnsi="Times New Roman" w:cs="Times New Roman"/>
          <w:color w:val="000000"/>
        </w:rPr>
        <w:t>/Q</w:t>
      </w:r>
      <w:r w:rsidRPr="007F4331">
        <w:rPr>
          <w:rFonts w:ascii="Times New Roman" w:hAnsi="Times New Roman" w:cs="Times New Roman"/>
          <w:color w:val="000000"/>
          <w:vertAlign w:val="subscript"/>
        </w:rPr>
        <w:t>4</w:t>
      </w:r>
      <w:r w:rsidRPr="007F4331">
        <w:rPr>
          <w:rFonts w:ascii="Times New Roman" w:hAnsi="Times New Roman" w:cs="Times New Roman"/>
          <w:color w:val="000000"/>
        </w:rPr>
        <w:t xml:space="preserve"> + q</w:t>
      </w:r>
      <w:r w:rsidRPr="007F4331">
        <w:rPr>
          <w:rFonts w:ascii="Times New Roman" w:hAnsi="Times New Roman" w:cs="Times New Roman"/>
          <w:color w:val="000000"/>
          <w:vertAlign w:val="subscript"/>
        </w:rPr>
        <w:t>5</w:t>
      </w:r>
      <w:r w:rsidRPr="007F4331">
        <w:rPr>
          <w:rFonts w:ascii="Times New Roman" w:hAnsi="Times New Roman" w:cs="Times New Roman"/>
          <w:color w:val="000000"/>
        </w:rPr>
        <w:t>/Q</w:t>
      </w:r>
      <w:r w:rsidRPr="007F4331">
        <w:rPr>
          <w:rFonts w:ascii="Times New Roman" w:hAnsi="Times New Roman" w:cs="Times New Roman"/>
          <w:color w:val="000000"/>
          <w:vertAlign w:val="subscript"/>
        </w:rPr>
        <w:t>5</w:t>
      </w:r>
      <w:r w:rsidRPr="007F4331">
        <w:rPr>
          <w:rFonts w:ascii="Times New Roman" w:hAnsi="Times New Roman" w:cs="Times New Roman"/>
          <w:color w:val="000000"/>
        </w:rPr>
        <w:t xml:space="preserve"> + ...≥ 1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proofErr w:type="gramStart"/>
      <w:r w:rsidRPr="007F4331">
        <w:rPr>
          <w:rFonts w:ascii="Times New Roman" w:hAnsi="Times New Roman" w:cs="Times New Roman"/>
          <w:color w:val="000000"/>
        </w:rPr>
        <w:t>где</w:t>
      </w:r>
      <w:proofErr w:type="gramEnd"/>
      <w:r w:rsidRPr="007F4331">
        <w:rPr>
          <w:rFonts w:ascii="Times New Roman" w:hAnsi="Times New Roman" w:cs="Times New Roman"/>
          <w:color w:val="000000"/>
        </w:rPr>
        <w:t xml:space="preserve"> је q</w:t>
      </w:r>
      <w:r w:rsidRPr="007F4331">
        <w:rPr>
          <w:rFonts w:ascii="Times New Roman" w:hAnsi="Times New Roman" w:cs="Times New Roman"/>
          <w:color w:val="000000"/>
          <w:vertAlign w:val="subscript"/>
        </w:rPr>
        <w:t>x</w:t>
      </w:r>
      <w:r w:rsidRPr="007F4331">
        <w:rPr>
          <w:rFonts w:ascii="Times New Roman" w:hAnsi="Times New Roman" w:cs="Times New Roman"/>
          <w:color w:val="000000"/>
        </w:rPr>
        <w:t xml:space="preserve"> – количина опасне материје х у постројењу,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>Q</w:t>
      </w:r>
      <w:r w:rsidRPr="007F4331">
        <w:rPr>
          <w:rFonts w:ascii="Times New Roman" w:hAnsi="Times New Roman" w:cs="Times New Roman"/>
          <w:color w:val="000000"/>
          <w:vertAlign w:val="subscript"/>
        </w:rPr>
        <w:t>X</w:t>
      </w:r>
      <w:r w:rsidRPr="007F4331">
        <w:rPr>
          <w:rFonts w:ascii="Times New Roman" w:hAnsi="Times New Roman" w:cs="Times New Roman"/>
          <w:color w:val="000000"/>
        </w:rPr>
        <w:t xml:space="preserve"> – најнижа прописана гранична количина за опасну материју из Прилогу 1 – Tабеле 1. </w:t>
      </w:r>
      <w:proofErr w:type="gramStart"/>
      <w:r w:rsidRPr="007F4331">
        <w:rPr>
          <w:rFonts w:ascii="Times New Roman" w:hAnsi="Times New Roman" w:cs="Times New Roman"/>
          <w:color w:val="000000"/>
        </w:rPr>
        <w:t>и</w:t>
      </w:r>
      <w:proofErr w:type="gramEnd"/>
      <w:r w:rsidRPr="007F4331">
        <w:rPr>
          <w:rFonts w:ascii="Times New Roman" w:hAnsi="Times New Roman" w:cs="Times New Roman"/>
          <w:color w:val="000000"/>
        </w:rPr>
        <w:t xml:space="preserve"> 2.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 xml:space="preserve">Правило из става 1. </w:t>
      </w:r>
      <w:proofErr w:type="gramStart"/>
      <w:r w:rsidRPr="007F4331">
        <w:rPr>
          <w:rFonts w:ascii="Times New Roman" w:hAnsi="Times New Roman" w:cs="Times New Roman"/>
          <w:color w:val="000000"/>
        </w:rPr>
        <w:t>овог</w:t>
      </w:r>
      <w:proofErr w:type="gramEnd"/>
      <w:r w:rsidRPr="007F4331">
        <w:rPr>
          <w:rFonts w:ascii="Times New Roman" w:hAnsi="Times New Roman" w:cs="Times New Roman"/>
          <w:color w:val="000000"/>
        </w:rPr>
        <w:t xml:space="preserve"> члана примењује се три пута, ради оцене опасности по здравље људи, физичких опасности и опасности по животну средину и то: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lastRenderedPageBreak/>
        <w:t xml:space="preserve">1) </w:t>
      </w:r>
      <w:proofErr w:type="gramStart"/>
      <w:r w:rsidRPr="007F4331">
        <w:rPr>
          <w:rFonts w:ascii="Times New Roman" w:hAnsi="Times New Roman" w:cs="Times New Roman"/>
          <w:color w:val="000000"/>
        </w:rPr>
        <w:t>за</w:t>
      </w:r>
      <w:proofErr w:type="gramEnd"/>
      <w:r w:rsidRPr="007F4331">
        <w:rPr>
          <w:rFonts w:ascii="Times New Roman" w:hAnsi="Times New Roman" w:cs="Times New Roman"/>
          <w:color w:val="000000"/>
        </w:rPr>
        <w:t xml:space="preserve"> сабирање количина оних опасних материја које су наведене у Табели 1. овог правилника и класификоване у класу опасности: акутна токсичност, категорија 1, 2, или 3 (инхалационо) или специфична токсичност за циљни орган – једнократна изложеност (Спец. токс. – ЈИ), категорија 1, са количинама оних опасних материја које су наведене у одељку „Н”, ставке од „Н1” до „Н3” у Прилогу 1, Табели 2. </w:t>
      </w:r>
      <w:proofErr w:type="gramStart"/>
      <w:r w:rsidRPr="007F4331">
        <w:rPr>
          <w:rFonts w:ascii="Times New Roman" w:hAnsi="Times New Roman" w:cs="Times New Roman"/>
          <w:color w:val="000000"/>
        </w:rPr>
        <w:t>овог</w:t>
      </w:r>
      <w:proofErr w:type="gramEnd"/>
      <w:r w:rsidRPr="007F4331">
        <w:rPr>
          <w:rFonts w:ascii="Times New Roman" w:hAnsi="Times New Roman" w:cs="Times New Roman"/>
          <w:color w:val="000000"/>
        </w:rPr>
        <w:t xml:space="preserve"> правилника;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 xml:space="preserve">2) </w:t>
      </w:r>
      <w:proofErr w:type="gramStart"/>
      <w:r w:rsidRPr="007F4331">
        <w:rPr>
          <w:rFonts w:ascii="Times New Roman" w:hAnsi="Times New Roman" w:cs="Times New Roman"/>
          <w:color w:val="000000"/>
        </w:rPr>
        <w:t>за</w:t>
      </w:r>
      <w:proofErr w:type="gramEnd"/>
      <w:r w:rsidRPr="007F4331">
        <w:rPr>
          <w:rFonts w:ascii="Times New Roman" w:hAnsi="Times New Roman" w:cs="Times New Roman"/>
          <w:color w:val="000000"/>
        </w:rPr>
        <w:t xml:space="preserve"> сабирање количина оних опасних материја које су наведене у Табели 1. овог правилника и класификоване у класу опасности: експлозиви, запаљиви гасови, запаљиви аеросоли, оксидујући гасови, запаљиве течности, самореактивне супстанце и смеше, органски пероксиди, самозапаљиве течности и чврсте супстанце, оксидујуће течности и чврсте супстанце, са количинама оних опасних материја које су наведене у оде</w:t>
      </w:r>
      <w:bookmarkStart w:id="5" w:name="anchor-8-anchor"/>
      <w:bookmarkEnd w:id="5"/>
      <w:r w:rsidRPr="007F4331">
        <w:rPr>
          <w:rFonts w:ascii="Times New Roman" w:hAnsi="Times New Roman" w:cs="Times New Roman"/>
          <w:color w:val="000000"/>
        </w:rPr>
        <w:t xml:space="preserve">љку „Р” ставке од „Р1” до „Р8” у Прилогу 1, Табели 2. </w:t>
      </w:r>
      <w:proofErr w:type="gramStart"/>
      <w:r w:rsidRPr="007F4331">
        <w:rPr>
          <w:rFonts w:ascii="Times New Roman" w:hAnsi="Times New Roman" w:cs="Times New Roman"/>
          <w:color w:val="000000"/>
        </w:rPr>
        <w:t>овог</w:t>
      </w:r>
      <w:proofErr w:type="gramEnd"/>
      <w:r w:rsidRPr="007F4331">
        <w:rPr>
          <w:rFonts w:ascii="Times New Roman" w:hAnsi="Times New Roman" w:cs="Times New Roman"/>
          <w:color w:val="000000"/>
        </w:rPr>
        <w:t xml:space="preserve"> правилника;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 xml:space="preserve">3) </w:t>
      </w:r>
      <w:proofErr w:type="gramStart"/>
      <w:r w:rsidRPr="007F4331">
        <w:rPr>
          <w:rFonts w:ascii="Times New Roman" w:hAnsi="Times New Roman" w:cs="Times New Roman"/>
          <w:color w:val="000000"/>
        </w:rPr>
        <w:t>за</w:t>
      </w:r>
      <w:proofErr w:type="gramEnd"/>
      <w:r w:rsidRPr="007F4331">
        <w:rPr>
          <w:rFonts w:ascii="Times New Roman" w:hAnsi="Times New Roman" w:cs="Times New Roman"/>
          <w:color w:val="000000"/>
        </w:rPr>
        <w:t xml:space="preserve"> сабирање количина оних опасних материја које су наведене у Табели 1. овог правилника и класификоване у класу опасност по водену животну средину, категорија Акутно 1, категорија Хронично 1 или категорија Хронично 2, са количинама оних опасних материја које су наведене у одељку „Е”, ставке „Е1” и „Е2”, у Прилогу 1, Табели 2. </w:t>
      </w:r>
      <w:proofErr w:type="gramStart"/>
      <w:r w:rsidRPr="007F4331">
        <w:rPr>
          <w:rFonts w:ascii="Times New Roman" w:hAnsi="Times New Roman" w:cs="Times New Roman"/>
          <w:color w:val="000000"/>
        </w:rPr>
        <w:t>овог</w:t>
      </w:r>
      <w:proofErr w:type="gramEnd"/>
      <w:r w:rsidRPr="007F4331">
        <w:rPr>
          <w:rFonts w:ascii="Times New Roman" w:hAnsi="Times New Roman" w:cs="Times New Roman"/>
          <w:color w:val="000000"/>
        </w:rPr>
        <w:t xml:space="preserve"> правилника.</w:t>
      </w:r>
    </w:p>
    <w:p w:rsidR="00F721FB" w:rsidRPr="007F4331" w:rsidRDefault="0092353D" w:rsidP="007F4331">
      <w:pPr>
        <w:pStyle w:val="boldic"/>
      </w:pPr>
      <w:r w:rsidRPr="007F4331">
        <w:t>Члан 5.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 xml:space="preserve">Количине </w:t>
      </w:r>
      <w:bookmarkStart w:id="6" w:name="anchor-9-anchor"/>
      <w:bookmarkEnd w:id="6"/>
      <w:r w:rsidRPr="007F4331">
        <w:rPr>
          <w:rFonts w:ascii="Times New Roman" w:hAnsi="Times New Roman" w:cs="Times New Roman"/>
          <w:color w:val="000000"/>
        </w:rPr>
        <w:t xml:space="preserve">опасних материја на основу којих се одређују обавезе израде Плана заштите од удеса из члана 1. </w:t>
      </w:r>
      <w:proofErr w:type="gramStart"/>
      <w:r w:rsidRPr="007F4331">
        <w:rPr>
          <w:rFonts w:ascii="Times New Roman" w:hAnsi="Times New Roman" w:cs="Times New Roman"/>
          <w:color w:val="000000"/>
        </w:rPr>
        <w:t>овог</w:t>
      </w:r>
      <w:proofErr w:type="gramEnd"/>
      <w:r w:rsidRPr="007F4331">
        <w:rPr>
          <w:rFonts w:ascii="Times New Roman" w:hAnsi="Times New Roman" w:cs="Times New Roman"/>
          <w:color w:val="000000"/>
        </w:rPr>
        <w:t xml:space="preserve"> правилника су максималне количине које су присутне или могу бити присутне у било ком тренутку у постројењу, односно комплексу. Када је опасна материја смештена на више места у постројењу, односно комплексу, појединачне количине те врсте опасне материје се сабирају и чине полазну количину на основу које се утврђује обавеза израде Плана заштите од удеса.</w:t>
      </w:r>
    </w:p>
    <w:p w:rsidR="00F721FB" w:rsidRPr="007F4331" w:rsidRDefault="0092353D" w:rsidP="007F4331">
      <w:pPr>
        <w:pStyle w:val="boldic"/>
      </w:pPr>
      <w:r w:rsidRPr="007F4331">
        <w:t>Члан 6.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 xml:space="preserve">Даном почетка примене овог правилника престаје да важи Правилник о врстама и количинама опасних материја, објектима и другим критеријумима на основу којих се сачињава План заштите од удеса и предузимају мере за спречавање удеса и ограничавање утицаја удеса на живот и здравље људи, материјална добра и животну </w:t>
      </w:r>
      <w:proofErr w:type="gramStart"/>
      <w:r w:rsidRPr="007F4331">
        <w:rPr>
          <w:rFonts w:ascii="Times New Roman" w:hAnsi="Times New Roman" w:cs="Times New Roman"/>
          <w:color w:val="000000"/>
        </w:rPr>
        <w:t>средину(</w:t>
      </w:r>
      <w:proofErr w:type="gramEnd"/>
      <w:r w:rsidRPr="007F4331">
        <w:rPr>
          <w:rFonts w:ascii="Times New Roman" w:hAnsi="Times New Roman" w:cs="Times New Roman"/>
          <w:color w:val="000000"/>
        </w:rPr>
        <w:t>„Службени гласник РС”, број 8/13).</w:t>
      </w:r>
    </w:p>
    <w:p w:rsidR="00F721FB" w:rsidRPr="007F4331" w:rsidRDefault="0092353D" w:rsidP="007F4331">
      <w:pPr>
        <w:pStyle w:val="boldic"/>
      </w:pPr>
      <w:r w:rsidRPr="007F4331">
        <w:t>Члан 7.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>Овај правилник ступа на снагу осмог дана од дана објављивања у „Службеном гласнику Републике Србије”.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> </w:t>
      </w:r>
    </w:p>
    <w:p w:rsidR="00F721FB" w:rsidRPr="007F4331" w:rsidRDefault="0092353D" w:rsidP="007F4331">
      <w:pPr>
        <w:spacing w:after="160" w:line="264" w:lineRule="auto"/>
        <w:ind w:firstLine="288"/>
        <w:jc w:val="right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>Број 01-3861/16-3</w:t>
      </w:r>
    </w:p>
    <w:p w:rsidR="00F721FB" w:rsidRPr="007F4331" w:rsidRDefault="0092353D" w:rsidP="007F4331">
      <w:pPr>
        <w:spacing w:after="160" w:line="264" w:lineRule="auto"/>
        <w:ind w:firstLine="288"/>
        <w:jc w:val="right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 xml:space="preserve">У Београду, 16. </w:t>
      </w:r>
      <w:proofErr w:type="gramStart"/>
      <w:r w:rsidRPr="007F4331">
        <w:rPr>
          <w:rFonts w:ascii="Times New Roman" w:hAnsi="Times New Roman" w:cs="Times New Roman"/>
          <w:color w:val="000000"/>
        </w:rPr>
        <w:t>маја</w:t>
      </w:r>
      <w:proofErr w:type="gramEnd"/>
      <w:r w:rsidRPr="007F4331">
        <w:rPr>
          <w:rFonts w:ascii="Times New Roman" w:hAnsi="Times New Roman" w:cs="Times New Roman"/>
          <w:color w:val="000000"/>
        </w:rPr>
        <w:t xml:space="preserve"> 2016. </w:t>
      </w:r>
      <w:proofErr w:type="gramStart"/>
      <w:r w:rsidRPr="007F4331">
        <w:rPr>
          <w:rFonts w:ascii="Times New Roman" w:hAnsi="Times New Roman" w:cs="Times New Roman"/>
          <w:color w:val="000000"/>
        </w:rPr>
        <w:t>године</w:t>
      </w:r>
      <w:proofErr w:type="gramEnd"/>
      <w:r w:rsidRPr="007F4331">
        <w:rPr>
          <w:rFonts w:ascii="Times New Roman" w:hAnsi="Times New Roman" w:cs="Times New Roman"/>
          <w:color w:val="000000"/>
        </w:rPr>
        <w:t xml:space="preserve"> 2016. </w:t>
      </w:r>
      <w:proofErr w:type="gramStart"/>
      <w:r w:rsidRPr="007F4331">
        <w:rPr>
          <w:rFonts w:ascii="Times New Roman" w:hAnsi="Times New Roman" w:cs="Times New Roman"/>
          <w:color w:val="000000"/>
        </w:rPr>
        <w:t>године</w:t>
      </w:r>
      <w:proofErr w:type="gramEnd"/>
    </w:p>
    <w:p w:rsidR="00F721FB" w:rsidRPr="007F4331" w:rsidRDefault="0092353D" w:rsidP="007F4331">
      <w:pPr>
        <w:spacing w:after="160" w:line="264" w:lineRule="auto"/>
        <w:ind w:firstLine="288"/>
        <w:jc w:val="right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>Министар,</w:t>
      </w:r>
    </w:p>
    <w:p w:rsidR="00F721FB" w:rsidRPr="007F4331" w:rsidRDefault="0092353D" w:rsidP="007F4331">
      <w:pPr>
        <w:spacing w:after="160" w:line="264" w:lineRule="auto"/>
        <w:ind w:firstLine="288"/>
        <w:jc w:val="right"/>
        <w:rPr>
          <w:rFonts w:ascii="Times New Roman" w:hAnsi="Times New Roman" w:cs="Times New Roman"/>
        </w:rPr>
      </w:pPr>
      <w:proofErr w:type="gramStart"/>
      <w:r w:rsidRPr="007F4331">
        <w:rPr>
          <w:rFonts w:ascii="Times New Roman" w:hAnsi="Times New Roman" w:cs="Times New Roman"/>
          <w:color w:val="000000"/>
        </w:rPr>
        <w:t>др</w:t>
      </w:r>
      <w:proofErr w:type="gramEnd"/>
      <w:r w:rsidRPr="007F4331">
        <w:rPr>
          <w:rFonts w:ascii="Times New Roman" w:hAnsi="Times New Roman" w:cs="Times New Roman"/>
          <w:color w:val="000000"/>
        </w:rPr>
        <w:t xml:space="preserve"> </w:t>
      </w:r>
      <w:r w:rsidRPr="007F4331">
        <w:rPr>
          <w:rFonts w:ascii="Times New Roman" w:hAnsi="Times New Roman" w:cs="Times New Roman"/>
          <w:b/>
          <w:color w:val="000000"/>
        </w:rPr>
        <w:t>Небојша Стефановић,</w:t>
      </w:r>
      <w:r w:rsidRPr="007F4331">
        <w:rPr>
          <w:rFonts w:ascii="Times New Roman" w:hAnsi="Times New Roman" w:cs="Times New Roman"/>
          <w:color w:val="000000"/>
        </w:rPr>
        <w:t xml:space="preserve"> с.р.</w:t>
      </w:r>
    </w:p>
    <w:p w:rsidR="00F721FB" w:rsidRPr="007F4331" w:rsidRDefault="0092353D" w:rsidP="007F4331">
      <w:pPr>
        <w:spacing w:after="160" w:line="264" w:lineRule="auto"/>
        <w:ind w:firstLine="288"/>
        <w:jc w:val="center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>Прилог 1.</w:t>
      </w:r>
    </w:p>
    <w:p w:rsidR="00F721FB" w:rsidRPr="007F4331" w:rsidRDefault="0092353D" w:rsidP="007F4331">
      <w:pPr>
        <w:spacing w:after="160" w:line="264" w:lineRule="auto"/>
        <w:ind w:firstLine="288"/>
        <w:jc w:val="center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>ЛИСТА ОПАСНИХ МАТЕРИЈА И ЊИХОВИХ ГРАНИЧНИХ КОЛИЧИНА И ЛИСТА КАТЕГОРИЈА ОПАСНИХ МАТЕРИЈА И ЊИХОВИХ ГРАНИЧНИХ КОЛИЧИНА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lastRenderedPageBreak/>
        <w:t>Супстанце и смеше, односно опасне материје класификују се у складу са Законом о хемикалијама („Службени гласник РС”, бр. 36/09, 88/10, 92/11, 93/12 и 25/15) и прописима донетим на основу овог закона.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>Смеша се третира на исти начин као супстанца, под условом да је у оквиру граничних концентрација прописаних према њеним својствима која су предмет прописа којима се уређују класификација, паковање и обележавање хемикалија, осим када је посебно наведен њен процентуални састав или други опис.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>Oпасне материје на које се не примењују прописи о класификацији, паковању и обележавању хемикалија, укључујући отпад, али које су присутне или могу бити присутне у постројењу, односно комплексу и које, под условима који постоје у постројењу, односно комплексу, имају или могу имати иста својства у погледу могућности изазивања удеса, привремено се сврставају у најсличнију категорију опасности или именовану опасну материју, која је обухваћена овим правилником.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 xml:space="preserve">Када је супстанца или смеша, односно опасна материја класификована у више класа и/или категорија опасности којима одговарају различите граничне количине, примењује се најнижа гранична количина прописана у овом правилнику. Међутим, приликом примене додатних критеријума из члана 4. </w:t>
      </w:r>
      <w:proofErr w:type="gramStart"/>
      <w:r w:rsidRPr="007F4331">
        <w:rPr>
          <w:rFonts w:ascii="Times New Roman" w:hAnsi="Times New Roman" w:cs="Times New Roman"/>
          <w:color w:val="000000"/>
        </w:rPr>
        <w:t>овог</w:t>
      </w:r>
      <w:proofErr w:type="gramEnd"/>
      <w:r w:rsidRPr="007F4331">
        <w:rPr>
          <w:rFonts w:ascii="Times New Roman" w:hAnsi="Times New Roman" w:cs="Times New Roman"/>
          <w:color w:val="000000"/>
        </w:rPr>
        <w:t xml:space="preserve"> правилника, примењује се најнижа гранична количина за сваку групу категорија из члана 4. </w:t>
      </w:r>
      <w:proofErr w:type="gramStart"/>
      <w:r w:rsidRPr="007F4331">
        <w:rPr>
          <w:rFonts w:ascii="Times New Roman" w:hAnsi="Times New Roman" w:cs="Times New Roman"/>
          <w:color w:val="000000"/>
        </w:rPr>
        <w:t>став</w:t>
      </w:r>
      <w:proofErr w:type="gramEnd"/>
      <w:r w:rsidRPr="007F4331">
        <w:rPr>
          <w:rFonts w:ascii="Times New Roman" w:hAnsi="Times New Roman" w:cs="Times New Roman"/>
          <w:color w:val="000000"/>
        </w:rPr>
        <w:t xml:space="preserve"> 3. </w:t>
      </w:r>
      <w:proofErr w:type="gramStart"/>
      <w:r w:rsidRPr="007F4331">
        <w:rPr>
          <w:rFonts w:ascii="Times New Roman" w:hAnsi="Times New Roman" w:cs="Times New Roman"/>
          <w:color w:val="000000"/>
        </w:rPr>
        <w:t>тач</w:t>
      </w:r>
      <w:proofErr w:type="gramEnd"/>
      <w:r w:rsidRPr="007F4331">
        <w:rPr>
          <w:rFonts w:ascii="Times New Roman" w:hAnsi="Times New Roman" w:cs="Times New Roman"/>
          <w:color w:val="000000"/>
        </w:rPr>
        <w:t>. 1), 2) и 3), прописана за одговарајућу класификацију.</w:t>
      </w:r>
    </w:p>
    <w:p w:rsidR="00F721FB" w:rsidRPr="007F4331" w:rsidRDefault="0092353D" w:rsidP="007F4331">
      <w:pPr>
        <w:spacing w:after="160" w:line="264" w:lineRule="auto"/>
        <w:ind w:firstLine="288"/>
        <w:jc w:val="center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b/>
          <w:color w:val="000000"/>
        </w:rPr>
        <w:t>Табела 1.</w:t>
      </w:r>
      <w:r w:rsidRPr="007F4331">
        <w:rPr>
          <w:rFonts w:ascii="Times New Roman" w:hAnsi="Times New Roman" w:cs="Times New Roman"/>
        </w:rPr>
        <w:br/>
      </w:r>
      <w:r w:rsidRPr="007F4331">
        <w:rPr>
          <w:rFonts w:ascii="Times New Roman" w:hAnsi="Times New Roman" w:cs="Times New Roman"/>
          <w:b/>
          <w:color w:val="000000"/>
        </w:rPr>
        <w:t xml:space="preserve"> Листа опасних материја и њихових граничних количина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63"/>
        <w:gridCol w:w="5874"/>
        <w:gridCol w:w="2155"/>
      </w:tblGrid>
      <w:tr w:rsidR="00F721FB" w:rsidRPr="007F4331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Р.Б.</w:t>
            </w:r>
          </w:p>
        </w:tc>
        <w:tc>
          <w:tcPr>
            <w:tcW w:w="10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ОПАСНЕ МАТЕРИЈЕ [CAS БРОЈ]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ГРАНИЧНЕ</w:t>
            </w:r>
            <w:r w:rsidRPr="007F4331">
              <w:rPr>
                <w:rFonts w:ascii="Times New Roman" w:hAnsi="Times New Roman" w:cs="Times New Roman"/>
              </w:rPr>
              <w:br/>
            </w:r>
            <w:r w:rsidRPr="007F4331">
              <w:rPr>
                <w:rFonts w:ascii="Times New Roman" w:hAnsi="Times New Roman" w:cs="Times New Roman"/>
                <w:color w:val="000000"/>
              </w:rPr>
              <w:t>КОЛИЧИНЕ</w:t>
            </w:r>
            <w:r w:rsidRPr="007F4331">
              <w:rPr>
                <w:rFonts w:ascii="Times New Roman" w:hAnsi="Times New Roman" w:cs="Times New Roman"/>
              </w:rPr>
              <w:br/>
            </w:r>
            <w:r w:rsidRPr="007F4331">
              <w:rPr>
                <w:rFonts w:ascii="Times New Roman" w:hAnsi="Times New Roman" w:cs="Times New Roman"/>
                <w:color w:val="000000"/>
              </w:rPr>
              <w:t>У ТОНАМА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0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Амонијак [1336-21-6]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25–50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0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Амонијум-нитрат [6484-52-2] (напомена 1)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1000–5000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0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Амонијум-нитрат [6484-52-2] (напомена 2)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500–1250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10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Амонијум-нитрат [6484-52-2] (напомена 3)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200–350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10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Амонијум-нитрат [6484-52-2] (напомена 4)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5–10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10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Калијум-нитрат [7757-79-1] (напомена 5)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3000–5000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10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Калијум-нитрат [(7757-79-1] (напомена 6)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800–1250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10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Арсен(V)оксид [1303-28-2], арсенатна киселина и/или њене соли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0,5–1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10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Бром [7726-95-6]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10–20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10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Хлор [7782-50-5]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5–10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10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Једињења никла у облику праха која се могу удахнути (никл-моноксид [1313-99-1], никл-диоксид [12035-36-8], никл-сулфид [16812-54-7], триникл-дисулфид [12035-72-2], диникл-триоксид [1314-06-3])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0,5–1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lastRenderedPageBreak/>
              <w:t>12.</w:t>
            </w:r>
          </w:p>
        </w:tc>
        <w:tc>
          <w:tcPr>
            <w:tcW w:w="10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Етиленимин [151-56-4]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5–10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10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Флуор [7782-41-4]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5–10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10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Формалдехид (концентрација ≥ 90%) [50-00-0]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1–5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10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Водоник [1333-74-0]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1–5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10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Хлороводоник (гас у течном стању) [7647-01-0]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15–25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10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Алкили олова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1–5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10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Течни веома лако запаљиви гасови (укључујући ТНГ) и природни гас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20–50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10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Метанол [67-56-1]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200–500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10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Кисеоник [7782-44-7]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100–200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10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Толуендиизоцијанат [26471-62-5]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1–10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10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Сумпор-триоксид [7446-11-9]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10–15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10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Производи од нафте:</w:t>
            </w:r>
            <w:r w:rsidRPr="007F4331">
              <w:rPr>
                <w:rFonts w:ascii="Times New Roman" w:hAnsi="Times New Roman" w:cs="Times New Roman"/>
              </w:rPr>
              <w:br/>
            </w:r>
            <w:r w:rsidRPr="007F4331">
              <w:rPr>
                <w:rFonts w:ascii="Times New Roman" w:hAnsi="Times New Roman" w:cs="Times New Roman"/>
                <w:color w:val="000000"/>
              </w:rPr>
              <w:t>a) бензини и примарни бензини</w:t>
            </w:r>
            <w:r w:rsidRPr="007F4331">
              <w:rPr>
                <w:rFonts w:ascii="Times New Roman" w:hAnsi="Times New Roman" w:cs="Times New Roman"/>
              </w:rPr>
              <w:br/>
            </w:r>
            <w:r w:rsidRPr="007F4331">
              <w:rPr>
                <w:rFonts w:ascii="Times New Roman" w:hAnsi="Times New Roman" w:cs="Times New Roman"/>
                <w:color w:val="000000"/>
              </w:rPr>
              <w:t>б) керозини (укључујући реактивна горива за авионе)</w:t>
            </w:r>
            <w:r w:rsidRPr="007F4331">
              <w:rPr>
                <w:rFonts w:ascii="Times New Roman" w:hAnsi="Times New Roman" w:cs="Times New Roman"/>
              </w:rPr>
              <w:br/>
            </w:r>
            <w:r w:rsidRPr="007F4331">
              <w:rPr>
                <w:rFonts w:ascii="Times New Roman" w:hAnsi="Times New Roman" w:cs="Times New Roman"/>
                <w:color w:val="000000"/>
              </w:rPr>
              <w:t>в) гасна уља (укључујући дизел гориво, уља за ложење и мешавине гасних уља)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1000–2500</w:t>
            </w:r>
          </w:p>
        </w:tc>
      </w:tr>
    </w:tbl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>НАПОМЕНЕ за Табелу 1.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>1. Амонијум-нитрат (1.000/5.000): ђубрива која имају својство саморазградње: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>Ово се односи на сложена ђубрива на бази амонијум-нитрата (сложена ђубрива која садрже амонијум-нитрат са фосфатом и/или поташом) код којих је удео азота који потиче од амонијум нитрата следећи: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>1) између 15,75%</w:t>
      </w:r>
      <w:r w:rsidRPr="007F4331">
        <w:rPr>
          <w:rFonts w:ascii="Times New Roman" w:hAnsi="Times New Roman" w:cs="Times New Roman"/>
          <w:color w:val="000000"/>
          <w:vertAlign w:val="superscript"/>
        </w:rPr>
        <w:t>1</w:t>
      </w:r>
      <w:r w:rsidRPr="007F4331">
        <w:rPr>
          <w:rFonts w:ascii="Times New Roman" w:hAnsi="Times New Roman" w:cs="Times New Roman"/>
          <w:color w:val="000000"/>
        </w:rPr>
        <w:t xml:space="preserve"> и 24,5%</w:t>
      </w:r>
      <w:r w:rsidRPr="007F4331">
        <w:rPr>
          <w:rFonts w:ascii="Times New Roman" w:hAnsi="Times New Roman" w:cs="Times New Roman"/>
          <w:color w:val="000000"/>
          <w:vertAlign w:val="superscript"/>
        </w:rPr>
        <w:t>2</w:t>
      </w:r>
      <w:r w:rsidRPr="007F4331">
        <w:rPr>
          <w:rFonts w:ascii="Times New Roman" w:hAnsi="Times New Roman" w:cs="Times New Roman"/>
          <w:color w:val="000000"/>
        </w:rPr>
        <w:t xml:space="preserve"> масених и која или не садрже више од 0,4% укупно запаљивих/органских материја или која имају одговарајући отпор према детонацији у складу са прописима о амонијум-нитратним ђубривима са високим садржајем азота;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>2) 15</w:t>
      </w:r>
      <w:proofErr w:type="gramStart"/>
      <w:r w:rsidRPr="007F4331">
        <w:rPr>
          <w:rFonts w:ascii="Times New Roman" w:hAnsi="Times New Roman" w:cs="Times New Roman"/>
          <w:color w:val="000000"/>
        </w:rPr>
        <w:t>,75</w:t>
      </w:r>
      <w:proofErr w:type="gramEnd"/>
      <w:r w:rsidRPr="007F4331">
        <w:rPr>
          <w:rFonts w:ascii="Times New Roman" w:hAnsi="Times New Roman" w:cs="Times New Roman"/>
          <w:color w:val="000000"/>
        </w:rPr>
        <w:t>%</w:t>
      </w:r>
      <w:r w:rsidRPr="007F4331">
        <w:rPr>
          <w:rFonts w:ascii="Times New Roman" w:hAnsi="Times New Roman" w:cs="Times New Roman"/>
          <w:color w:val="000000"/>
          <w:vertAlign w:val="superscript"/>
        </w:rPr>
        <w:t>3</w:t>
      </w:r>
      <w:r w:rsidRPr="007F4331">
        <w:rPr>
          <w:rFonts w:ascii="Times New Roman" w:hAnsi="Times New Roman" w:cs="Times New Roman"/>
          <w:color w:val="000000"/>
        </w:rPr>
        <w:t xml:space="preserve"> масених или мање и неограничен садржај запаљивих материја, и која имају својство саморазградње у складу са UN тестом (погледати Препоруке UN о транспорту опасног терета: Приручник о методама испитивања и критеријумима, III део, одељак 38.2).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>2. Амонијум-нитрат (500/1250):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>Ово се односи на проста ђубрива на бази амонијум-нитрата и на сложена ђубрива на бази амонијум-нитрата код којих удео азота који потиче од амонијум-нитрата износи: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 xml:space="preserve">1) </w:t>
      </w:r>
      <w:proofErr w:type="gramStart"/>
      <w:r w:rsidRPr="007F4331">
        <w:rPr>
          <w:rFonts w:ascii="Times New Roman" w:hAnsi="Times New Roman" w:cs="Times New Roman"/>
          <w:color w:val="000000"/>
        </w:rPr>
        <w:t>више</w:t>
      </w:r>
      <w:proofErr w:type="gramEnd"/>
      <w:r w:rsidRPr="007F4331">
        <w:rPr>
          <w:rFonts w:ascii="Times New Roman" w:hAnsi="Times New Roman" w:cs="Times New Roman"/>
          <w:color w:val="000000"/>
        </w:rPr>
        <w:t xml:space="preserve"> од 24,5% масених, осим за смеше амонијум-нитрата са доломитом, кречњаком и/или калцијум-карбонатом од најмање 90% чистоће;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 xml:space="preserve">2) </w:t>
      </w:r>
      <w:proofErr w:type="gramStart"/>
      <w:r w:rsidRPr="007F4331">
        <w:rPr>
          <w:rFonts w:ascii="Times New Roman" w:hAnsi="Times New Roman" w:cs="Times New Roman"/>
          <w:color w:val="000000"/>
        </w:rPr>
        <w:t>више</w:t>
      </w:r>
      <w:proofErr w:type="gramEnd"/>
      <w:r w:rsidRPr="007F4331">
        <w:rPr>
          <w:rFonts w:ascii="Times New Roman" w:hAnsi="Times New Roman" w:cs="Times New Roman"/>
          <w:color w:val="000000"/>
        </w:rPr>
        <w:t xml:space="preserve"> од 15,75% масених за смеше амонијум-нитрата и амонијум-сулфата;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>3) више од 28%</w:t>
      </w:r>
      <w:r w:rsidRPr="007F4331">
        <w:rPr>
          <w:rFonts w:ascii="Times New Roman" w:hAnsi="Times New Roman" w:cs="Times New Roman"/>
          <w:color w:val="000000"/>
          <w:vertAlign w:val="superscript"/>
        </w:rPr>
        <w:t>4</w:t>
      </w:r>
      <w:r w:rsidRPr="007F4331">
        <w:rPr>
          <w:rFonts w:ascii="Times New Roman" w:hAnsi="Times New Roman" w:cs="Times New Roman"/>
          <w:color w:val="000000"/>
        </w:rPr>
        <w:t xml:space="preserve"> масених за смеше амонијум-нитрата са доломитом, кречњаком и/или калцијум-карбонатом од најмање 90% чистоће и која има одговарајући отпор према детонацији у складу са прописима о амонијум-нитратним ђубривима са високим садржајем азота.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lastRenderedPageBreak/>
        <w:t>3. Амонијум-нитрат (200/350):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>Ово се односи на: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>1) амонијум-нитрат и смеше амонијум-нитрата код којих удео азота који потиче од амонијум-нитрата износи: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>– између 24,5% и 28% масених и који не садржи више од 0,4% запаљивих супстанци;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 xml:space="preserve">– </w:t>
      </w:r>
      <w:proofErr w:type="gramStart"/>
      <w:r w:rsidRPr="007F4331">
        <w:rPr>
          <w:rFonts w:ascii="Times New Roman" w:hAnsi="Times New Roman" w:cs="Times New Roman"/>
          <w:color w:val="000000"/>
        </w:rPr>
        <w:t>више</w:t>
      </w:r>
      <w:proofErr w:type="gramEnd"/>
      <w:r w:rsidRPr="007F4331">
        <w:rPr>
          <w:rFonts w:ascii="Times New Roman" w:hAnsi="Times New Roman" w:cs="Times New Roman"/>
          <w:color w:val="000000"/>
        </w:rPr>
        <w:t xml:space="preserve"> од 28% масених и који не садржи више од 0,2% запаљивих супстанци;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 xml:space="preserve">2) </w:t>
      </w:r>
      <w:proofErr w:type="gramStart"/>
      <w:r w:rsidRPr="007F4331">
        <w:rPr>
          <w:rFonts w:ascii="Times New Roman" w:hAnsi="Times New Roman" w:cs="Times New Roman"/>
          <w:color w:val="000000"/>
        </w:rPr>
        <w:t>водене</w:t>
      </w:r>
      <w:proofErr w:type="gramEnd"/>
      <w:r w:rsidRPr="007F4331">
        <w:rPr>
          <w:rFonts w:ascii="Times New Roman" w:hAnsi="Times New Roman" w:cs="Times New Roman"/>
          <w:color w:val="000000"/>
        </w:rPr>
        <w:t xml:space="preserve"> растворе амонијум-нитрата у којима је концентрација амонијум-нитрата већа од 80% масених.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>4. Амонијум-нитрат (5/10): материјали и ђубрива која немају одговарајућу отпорност према детонацији.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>Ово се односи на: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 xml:space="preserve">1) </w:t>
      </w:r>
      <w:proofErr w:type="gramStart"/>
      <w:r w:rsidRPr="007F4331">
        <w:rPr>
          <w:rFonts w:ascii="Times New Roman" w:hAnsi="Times New Roman" w:cs="Times New Roman"/>
          <w:color w:val="000000"/>
        </w:rPr>
        <w:t>материјал</w:t>
      </w:r>
      <w:proofErr w:type="gramEnd"/>
      <w:r w:rsidRPr="007F4331">
        <w:rPr>
          <w:rFonts w:ascii="Times New Roman" w:hAnsi="Times New Roman" w:cs="Times New Roman"/>
          <w:color w:val="000000"/>
        </w:rPr>
        <w:t xml:space="preserve"> који се одбацује у процесу производње и на амонијум-нитрат и смеше амонијум-нитрата, ђубрива на бази амонијум-нитрата и сложена ђубрива на бази амонијум-нитрата означена у Напоменама за Табелу 1. </w:t>
      </w:r>
      <w:proofErr w:type="gramStart"/>
      <w:r w:rsidRPr="007F4331">
        <w:rPr>
          <w:rFonts w:ascii="Times New Roman" w:hAnsi="Times New Roman" w:cs="Times New Roman"/>
          <w:color w:val="000000"/>
        </w:rPr>
        <w:t>под</w:t>
      </w:r>
      <w:proofErr w:type="gramEnd"/>
      <w:r w:rsidRPr="007F4331">
        <w:rPr>
          <w:rFonts w:ascii="Times New Roman" w:hAnsi="Times New Roman" w:cs="Times New Roman"/>
          <w:color w:val="000000"/>
        </w:rPr>
        <w:t xml:space="preserve"> 2. </w:t>
      </w:r>
      <w:proofErr w:type="gramStart"/>
      <w:r w:rsidRPr="007F4331">
        <w:rPr>
          <w:rFonts w:ascii="Times New Roman" w:hAnsi="Times New Roman" w:cs="Times New Roman"/>
          <w:color w:val="000000"/>
        </w:rPr>
        <w:t>и</w:t>
      </w:r>
      <w:proofErr w:type="gramEnd"/>
      <w:r w:rsidRPr="007F4331">
        <w:rPr>
          <w:rFonts w:ascii="Times New Roman" w:hAnsi="Times New Roman" w:cs="Times New Roman"/>
          <w:color w:val="000000"/>
        </w:rPr>
        <w:t xml:space="preserve"> 3. </w:t>
      </w:r>
      <w:proofErr w:type="gramStart"/>
      <w:r w:rsidRPr="007F4331">
        <w:rPr>
          <w:rFonts w:ascii="Times New Roman" w:hAnsi="Times New Roman" w:cs="Times New Roman"/>
          <w:color w:val="000000"/>
        </w:rPr>
        <w:t>које</w:t>
      </w:r>
      <w:proofErr w:type="gramEnd"/>
      <w:r w:rsidRPr="007F4331">
        <w:rPr>
          <w:rFonts w:ascii="Times New Roman" w:hAnsi="Times New Roman" w:cs="Times New Roman"/>
          <w:color w:val="000000"/>
        </w:rPr>
        <w:t xml:space="preserve"> крајњи корисници враћају или су вратили произвођачу, привременом складишту или постројењу за поновну обраду, рециклажу или поступак ради безбедне употребе јер више не испуњавају услове из Напомена за Табелу 1. </w:t>
      </w:r>
      <w:proofErr w:type="gramStart"/>
      <w:r w:rsidRPr="007F4331">
        <w:rPr>
          <w:rFonts w:ascii="Times New Roman" w:hAnsi="Times New Roman" w:cs="Times New Roman"/>
          <w:color w:val="000000"/>
        </w:rPr>
        <w:t>под</w:t>
      </w:r>
      <w:proofErr w:type="gramEnd"/>
      <w:r w:rsidRPr="007F4331">
        <w:rPr>
          <w:rFonts w:ascii="Times New Roman" w:hAnsi="Times New Roman" w:cs="Times New Roman"/>
          <w:color w:val="000000"/>
        </w:rPr>
        <w:t xml:space="preserve"> 2. </w:t>
      </w:r>
      <w:proofErr w:type="gramStart"/>
      <w:r w:rsidRPr="007F4331">
        <w:rPr>
          <w:rFonts w:ascii="Times New Roman" w:hAnsi="Times New Roman" w:cs="Times New Roman"/>
          <w:color w:val="000000"/>
        </w:rPr>
        <w:t>и</w:t>
      </w:r>
      <w:proofErr w:type="gramEnd"/>
      <w:r w:rsidRPr="007F4331">
        <w:rPr>
          <w:rFonts w:ascii="Times New Roman" w:hAnsi="Times New Roman" w:cs="Times New Roman"/>
          <w:color w:val="000000"/>
        </w:rPr>
        <w:t xml:space="preserve"> 3;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 xml:space="preserve">2) </w:t>
      </w:r>
      <w:proofErr w:type="gramStart"/>
      <w:r w:rsidRPr="007F4331">
        <w:rPr>
          <w:rFonts w:ascii="Times New Roman" w:hAnsi="Times New Roman" w:cs="Times New Roman"/>
          <w:color w:val="000000"/>
        </w:rPr>
        <w:t>ђубрива</w:t>
      </w:r>
      <w:proofErr w:type="gramEnd"/>
      <w:r w:rsidRPr="007F4331">
        <w:rPr>
          <w:rFonts w:ascii="Times New Roman" w:hAnsi="Times New Roman" w:cs="Times New Roman"/>
          <w:color w:val="000000"/>
        </w:rPr>
        <w:t xml:space="preserve"> из из Напомена за Табелу 1. </w:t>
      </w:r>
      <w:proofErr w:type="gramStart"/>
      <w:r w:rsidRPr="007F4331">
        <w:rPr>
          <w:rFonts w:ascii="Times New Roman" w:hAnsi="Times New Roman" w:cs="Times New Roman"/>
          <w:color w:val="000000"/>
        </w:rPr>
        <w:t>под</w:t>
      </w:r>
      <w:proofErr w:type="gramEnd"/>
      <w:r w:rsidRPr="007F4331">
        <w:rPr>
          <w:rFonts w:ascii="Times New Roman" w:hAnsi="Times New Roman" w:cs="Times New Roman"/>
          <w:color w:val="000000"/>
        </w:rPr>
        <w:t xml:space="preserve"> 1. а) </w:t>
      </w:r>
      <w:proofErr w:type="gramStart"/>
      <w:r w:rsidRPr="007F4331">
        <w:rPr>
          <w:rFonts w:ascii="Times New Roman" w:hAnsi="Times New Roman" w:cs="Times New Roman"/>
          <w:color w:val="000000"/>
        </w:rPr>
        <w:t>и</w:t>
      </w:r>
      <w:proofErr w:type="gramEnd"/>
      <w:r w:rsidRPr="007F4331">
        <w:rPr>
          <w:rFonts w:ascii="Times New Roman" w:hAnsi="Times New Roman" w:cs="Times New Roman"/>
          <w:color w:val="000000"/>
        </w:rPr>
        <w:t xml:space="preserve"> 2. </w:t>
      </w:r>
      <w:proofErr w:type="gramStart"/>
      <w:r w:rsidRPr="007F4331">
        <w:rPr>
          <w:rFonts w:ascii="Times New Roman" w:hAnsi="Times New Roman" w:cs="Times New Roman"/>
          <w:color w:val="000000"/>
        </w:rPr>
        <w:t>која</w:t>
      </w:r>
      <w:proofErr w:type="gramEnd"/>
      <w:r w:rsidRPr="007F4331">
        <w:rPr>
          <w:rFonts w:ascii="Times New Roman" w:hAnsi="Times New Roman" w:cs="Times New Roman"/>
          <w:color w:val="000000"/>
        </w:rPr>
        <w:t xml:space="preserve"> немају одговарајућу отпорност према детонацији.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>5. Калијум-нитрат (3 000/5 000): сложена ђубрива на бази калијум-нитрата у облику гранула.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>6. Калијум-нитрат (800/1250): сложена ђубрива на бази калијум-нитрата у облику кристала.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i/>
          <w:color w:val="000000"/>
        </w:rPr>
        <w:t>–––––––––––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i/>
          <w:color w:val="000000"/>
        </w:rPr>
        <w:t>1 удео азота 15</w:t>
      </w:r>
      <w:proofErr w:type="gramStart"/>
      <w:r w:rsidRPr="007F4331">
        <w:rPr>
          <w:rFonts w:ascii="Times New Roman" w:hAnsi="Times New Roman" w:cs="Times New Roman"/>
          <w:i/>
          <w:color w:val="000000"/>
        </w:rPr>
        <w:t>,75</w:t>
      </w:r>
      <w:proofErr w:type="gramEnd"/>
      <w:r w:rsidRPr="007F4331">
        <w:rPr>
          <w:rFonts w:ascii="Times New Roman" w:hAnsi="Times New Roman" w:cs="Times New Roman"/>
          <w:i/>
          <w:color w:val="000000"/>
        </w:rPr>
        <w:t>% масених који потиче од амонијум-нитрата који одговара 45% амонијум-нитрату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i/>
          <w:color w:val="000000"/>
        </w:rPr>
        <w:t>2 удео азота 24</w:t>
      </w:r>
      <w:proofErr w:type="gramStart"/>
      <w:r w:rsidRPr="007F4331">
        <w:rPr>
          <w:rFonts w:ascii="Times New Roman" w:hAnsi="Times New Roman" w:cs="Times New Roman"/>
          <w:i/>
          <w:color w:val="000000"/>
        </w:rPr>
        <w:t>,5</w:t>
      </w:r>
      <w:proofErr w:type="gramEnd"/>
      <w:r w:rsidRPr="007F4331">
        <w:rPr>
          <w:rFonts w:ascii="Times New Roman" w:hAnsi="Times New Roman" w:cs="Times New Roman"/>
          <w:i/>
          <w:color w:val="000000"/>
        </w:rPr>
        <w:t>% масених који потиче од амонијум-нитрата који одговара 70% амонијум-нитрату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i/>
          <w:color w:val="000000"/>
        </w:rPr>
        <w:t>3 удео азота 15</w:t>
      </w:r>
      <w:proofErr w:type="gramStart"/>
      <w:r w:rsidRPr="007F4331">
        <w:rPr>
          <w:rFonts w:ascii="Times New Roman" w:hAnsi="Times New Roman" w:cs="Times New Roman"/>
          <w:i/>
          <w:color w:val="000000"/>
        </w:rPr>
        <w:t>,75</w:t>
      </w:r>
      <w:proofErr w:type="gramEnd"/>
      <w:r w:rsidRPr="007F4331">
        <w:rPr>
          <w:rFonts w:ascii="Times New Roman" w:hAnsi="Times New Roman" w:cs="Times New Roman"/>
          <w:i/>
          <w:color w:val="000000"/>
        </w:rPr>
        <w:t>% масених који потиче од амонијум-нитрата који одговара 45% амонијум-нитрату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i/>
          <w:color w:val="000000"/>
        </w:rPr>
        <w:t>4 удео азота 28% масених који потиче од амонијум-нитрата који одговара 80% амонијум-нитрату</w:t>
      </w:r>
    </w:p>
    <w:p w:rsidR="00F721FB" w:rsidRPr="007F4331" w:rsidRDefault="0092353D" w:rsidP="007F4331">
      <w:pPr>
        <w:spacing w:after="160" w:line="264" w:lineRule="auto"/>
        <w:ind w:firstLine="288"/>
        <w:jc w:val="center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b/>
          <w:color w:val="000000"/>
        </w:rPr>
        <w:t>Табела 2.</w:t>
      </w:r>
      <w:r w:rsidRPr="007F4331">
        <w:rPr>
          <w:rFonts w:ascii="Times New Roman" w:hAnsi="Times New Roman" w:cs="Times New Roman"/>
        </w:rPr>
        <w:br/>
      </w:r>
      <w:r w:rsidRPr="007F4331">
        <w:rPr>
          <w:rFonts w:ascii="Times New Roman" w:hAnsi="Times New Roman" w:cs="Times New Roman"/>
          <w:b/>
          <w:color w:val="000000"/>
        </w:rPr>
        <w:t>Листа категорије опасних материја и њихове граничне количине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764"/>
        <w:gridCol w:w="2128"/>
      </w:tblGrid>
      <w:tr w:rsidR="00F721FB" w:rsidRPr="007F4331">
        <w:trPr>
          <w:trHeight w:val="45"/>
          <w:tblCellSpacing w:w="0" w:type="auto"/>
        </w:trPr>
        <w:tc>
          <w:tcPr>
            <w:tcW w:w="1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b/>
                <w:color w:val="000000"/>
              </w:rPr>
              <w:t>КАТЕГОРИЈЕ ОПАСНОСТИ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Гранична количина</w:t>
            </w:r>
            <w:r w:rsidRPr="007F4331">
              <w:rPr>
                <w:rFonts w:ascii="Times New Roman" w:hAnsi="Times New Roman" w:cs="Times New Roman"/>
              </w:rPr>
              <w:br/>
            </w:r>
            <w:r w:rsidRPr="007F4331">
              <w:rPr>
                <w:rFonts w:ascii="Times New Roman" w:hAnsi="Times New Roman" w:cs="Times New Roman"/>
                <w:color w:val="000000"/>
              </w:rPr>
              <w:t>у тонама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1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b/>
                <w:color w:val="000000"/>
              </w:rPr>
              <w:t>Одељак „Н” – ОПАСНОСТ ПО ЗДРАВЉЕ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F721FB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1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lastRenderedPageBreak/>
              <w:t>„Н1” АКУТНА ТОКСИЧНОСТ, категорија 1, сви путеви излагања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0,5–5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1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„Н2” АКУТНА ТОКСИЧНОСТ</w:t>
            </w:r>
          </w:p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– категорија 2, сви путеви излагања</w:t>
            </w:r>
          </w:p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gramStart"/>
            <w:r w:rsidRPr="007F4331">
              <w:rPr>
                <w:rFonts w:ascii="Times New Roman" w:hAnsi="Times New Roman" w:cs="Times New Roman"/>
                <w:color w:val="000000"/>
              </w:rPr>
              <w:t>категорија</w:t>
            </w:r>
            <w:proofErr w:type="gramEnd"/>
            <w:r w:rsidRPr="007F4331">
              <w:rPr>
                <w:rFonts w:ascii="Times New Roman" w:hAnsi="Times New Roman" w:cs="Times New Roman"/>
                <w:color w:val="000000"/>
              </w:rPr>
              <w:t xml:space="preserve"> 3, инхалационо (види напомену под 1.)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25–50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1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„Н3” СПЕЦИФИЧНА ТОКСИЧНОСТ ЗА ЦИЉНИ ОРГАН – ЈЕДНОКРАТНА ИЗЛОЖЕНОСТ</w:t>
            </w:r>
          </w:p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Спец. токс. – ЈИ категорија 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25–50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1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b/>
                <w:color w:val="000000"/>
              </w:rPr>
              <w:t>Одељак „Р” – ФИЗИЧКЕ ОПАСНОСТИ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F721FB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1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„Р1а” ЕКСПЛОЗИВИ (види напомену под 2.)</w:t>
            </w:r>
          </w:p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– Нестабилни експлозиви или</w:t>
            </w:r>
          </w:p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– Експлозиви, подкласа 1.1, 1.2, 1.3, 1.5 или 1.6, или</w:t>
            </w:r>
          </w:p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– Супстанце или смеше које имају експлозивна својства према методи A.14 која је дата у прописима којима се уређују методе испитивања опасних својстава хемикалија (види напомену 3) и нису класификоване у класу опасности: органски пероксиди или самореактивне супстанце и смеше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5–10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1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„Р1b” ЕКСПЛОЗИВИ (види напомену под 2.)</w:t>
            </w:r>
          </w:p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Експлозиви, подкласа 1.4 (види напомену под 4.)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25–50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1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„Р2” ЗАПАЉИВИ ГАСОВИ</w:t>
            </w:r>
          </w:p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Запаљиви гасови, категорија 1 или 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5–10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1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„Р3а” ЗАПАЉИВИ АЕРОСОЛИ (види напомену под 5.1.)</w:t>
            </w:r>
          </w:p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Запаљиви аеросоли, категорија 1 или 2, који садрже запаљиве гасове, категорија 1 или 2 или запаљиве течности, категорија 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25(нето) – 150 (нето)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1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„Р3b” ЗАПАЉИВИ АЕРОСОЛИ (види напомену под 5.1.)</w:t>
            </w:r>
          </w:p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Запаљиви аеросоли, категорија 1 или 2, који не садрже запаљиве гасове, категорија 1 или 2 нити запаљиве течности, категорија 1 (види напомену под 5.2.)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500(нето) – 5000(нето)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1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„Р4” ОКСИДУЈУЋИ ГАСОВИ</w:t>
            </w:r>
          </w:p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Оксидујући гасови, категорија 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25–50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1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„Р5а” ЗАПАЉИВЕ ТЕЧНОСТИ</w:t>
            </w:r>
          </w:p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– Запаљиве течности, категорија 1, или</w:t>
            </w:r>
          </w:p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– Запаљиве течности, категорија 2 или 3 које се одржавају на температури изнад њихове тачке кључања, или</w:t>
            </w:r>
          </w:p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lastRenderedPageBreak/>
              <w:t>– Друге течности чија је тачка паљења ≤ 60°C, које се одржавају на температури изнад њихове тачке кључања (види напомену под. 6)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lastRenderedPageBreak/>
              <w:t>5–10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1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lastRenderedPageBreak/>
              <w:t>„Р5b” ЗАПАЉИВЕ ТЕЧНОСТИ</w:t>
            </w:r>
          </w:p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– Запаљиве течности, категорија 2 или 3 код којих посебни услови процеса, као што су висок притисак или висока температура, могу створити опасности од великог удеса, или</w:t>
            </w:r>
          </w:p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– Друге течности са тачком паљења ≤ 60 °C код којих посебни услови процеса, као што су висок притисак или висока температура, могу створити опасности од великог удеса (види напомену под 6.)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10–50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1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„Р5c” ЗАПАЉИВЕ ТЕЧНОСТИ</w:t>
            </w:r>
          </w:p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Запаљиве течности, категорија 2 или 3, које нису обухваћене под Р5а ни Р5b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500–5000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1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„Р6а” САМОРЕАКТИВНЕ СУПСТАНЦЕ И СМЕШЕ и ОРГАНСКИ ПЕРОКСИДИ</w:t>
            </w:r>
          </w:p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Самореактивне супстанце и смеше, тип А или В, или органски пероксиди, тип А или В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5–10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1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„Р6b” САМОРЕАКТИВНЕ СУПСТАНЦЕ И СМЕШЕ и ОРГАНСКИ ПЕРОКСИДИ</w:t>
            </w:r>
          </w:p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Cамореактивне супстанце и смеше, тип C, D, E или F или органски пероксиди, тип C, D, E или F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10–50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1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„Р7” САМОЗАПАЉИВЕ ТЕЧНОСТИ И ЧВРСТЕ СУПСТАНЦЕ Самозапаљиве течности, категоријa 1 Самозапаљиве чврсте материје, категоријa 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10–50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1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„Р8” ОКСИДУЈУЋЕ ТЕЧНОСТИ И ЧВРСТЕ СУПСТАНЦЕ Оксидујуће течности, категоријa 1, 2 и 3, или оксидујуће чврсте супстанце и смеше, категоријa 1, 2 и 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10–50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1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b/>
                <w:color w:val="000000"/>
              </w:rPr>
              <w:t>Одељак „Е” – ОПАСНОСТ ПО ЖИВОТНУ СРЕДИНУ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F721FB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1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„Е1” ОПАСНОСТ ПО ВОДЕНУ ЖИВОТНУ СРЕДИНУ</w:t>
            </w:r>
          </w:p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– категорија Акутно 1, или</w:t>
            </w:r>
          </w:p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– категорија Хронично 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50–100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1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„Е2” ОПАСНОСТ ПО ВОДЕНУ ЖИВОТНУ СРЕДИНУ</w:t>
            </w:r>
          </w:p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категорија Хронично 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50–200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1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b/>
                <w:color w:val="000000"/>
              </w:rPr>
              <w:t>Одељак „О” – ДОДАТНЕ ОПАСНОСТИ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F721FB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1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„О1” Супстанце или смеше којима је додељено додатно обавештење о опасности EUH014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50–100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1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„О2” Супстанце и смеше које у контакту са водом ослобађају запаљиве гасове, категорија 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50–100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1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lastRenderedPageBreak/>
              <w:t>„О3” Супстанце и смеше којима је додељено додатно обавештење о опасности EUH029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25–50</w:t>
            </w:r>
          </w:p>
        </w:tc>
      </w:tr>
    </w:tbl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>НАПОМЕНЕ за Табелу 2: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>1. Опасне материје које припадају класи опасности акутна токсичност, категорија 3, перорално (H 301), спадају под одељак H2 АКУТНА ТОКСИЧНОСТ у оним случајевима када се не могу класификовати нити на основу акутне инхалационе токсичности, нити на основу акутне дермалне токсичности, на пример услед недостатка убедљивих података о инхалационој и дермалној токсичности.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>2. Kласа опасности „Експлозиви” обухвата и експлозивне производе, у складу са прописима којима се уређују хемикалије. Ако је количина експлозивне супстанце или смеше у експлозивном производу позната, та количина се узима у обзир за потребе овог правилника. Ако количина експлозивне супстанце или смеше у експлозивном производу није позната, за потребе овог правилника цео производ се третира као експлозив.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>3. Испитивање експлозивних својстава супстанци и смеша је неопходно само ако се скрининг процедуром у складу са прописима којима се уређује класификација хемикалија</w:t>
      </w:r>
      <w:r w:rsidRPr="007F4331">
        <w:rPr>
          <w:rFonts w:ascii="Times New Roman" w:hAnsi="Times New Roman" w:cs="Times New Roman"/>
          <w:color w:val="000000"/>
          <w:vertAlign w:val="superscript"/>
        </w:rPr>
        <w:t>5</w:t>
      </w:r>
      <w:r w:rsidRPr="007F4331">
        <w:rPr>
          <w:rFonts w:ascii="Times New Roman" w:hAnsi="Times New Roman" w:cs="Times New Roman"/>
          <w:color w:val="000000"/>
        </w:rPr>
        <w:t xml:space="preserve"> утврди да би супстанца или смеша могла имати експлозивна својства.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>4. Ако је експлозив који је класификован у подкласу 1.4 распакован или препакован, сврстава се под одељак P1a, осим ако се у складу са прописима којима се уређују хемикалије утврди да опасност тог експлозива још увек одговара подкласи 1.4.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>5.1. Запаљиви аеросоли класификоване према прописима којима се уређују аеросолни распршивачи као „Веома запаљиви” и „запаљиви” аеросоли, одговарају класи опасности запаљиви аеросоли, категорија 1 или 2, респективно, према прописима којима се уређују хемикалије.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>5.2. За коришћење овог одељка мора се документовати да аеросолни распршивач не садржи запаљиви гас, категорија 1 или 2, нити запаљиву течност, категорија 1.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>6. Према пропису којим се уређује класификација хемикалија, течности са тачком паљења вишом од 35 °C не морају да буду класификоване у Категорију 3, уколико су испуњени услови из тог прописа. Ово међутим не важи под условима као што су висока температура или притисак, и стога су такве течности обухваћене овим одељком.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bookmarkStart w:id="7" w:name="anchor-10-anchor0"/>
      <w:bookmarkEnd w:id="7"/>
      <w:r w:rsidRPr="007F4331">
        <w:rPr>
          <w:rFonts w:ascii="Times New Roman" w:hAnsi="Times New Roman" w:cs="Times New Roman"/>
          <w:color w:val="000000"/>
        </w:rPr>
        <w:t xml:space="preserve"> 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i/>
          <w:color w:val="000000"/>
        </w:rPr>
        <w:t>–––––––––––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i/>
          <w:color w:val="000000"/>
        </w:rPr>
        <w:t>5 Детаљнија упутства о изузимању од обавезе испитивања могу се наћи у прописима којима се уређују методе испитивања опасних својстава хемикалија (Метода A.14).</w:t>
      </w:r>
    </w:p>
    <w:p w:rsidR="00F721FB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  <w:bookmarkStart w:id="8" w:name="anchor-10-anchor"/>
      <w:bookmarkStart w:id="9" w:name="_GoBack"/>
      <w:bookmarkEnd w:id="8"/>
      <w:r w:rsidRPr="007F4331">
        <w:rPr>
          <w:rFonts w:ascii="Times New Roman" w:hAnsi="Times New Roman" w:cs="Times New Roman"/>
          <w:color w:val="000000"/>
        </w:rPr>
        <w:t xml:space="preserve"> </w:t>
      </w:r>
    </w:p>
    <w:bookmarkEnd w:id="9"/>
    <w:p w:rsidR="00F721FB" w:rsidRPr="007F4331" w:rsidRDefault="0092353D" w:rsidP="00F91395">
      <w:pPr>
        <w:spacing w:after="160" w:line="264" w:lineRule="auto"/>
        <w:ind w:firstLine="288"/>
        <w:jc w:val="center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b/>
          <w:color w:val="000000"/>
        </w:rPr>
        <w:t>Прилог 2.</w:t>
      </w:r>
    </w:p>
    <w:p w:rsidR="00F721FB" w:rsidRPr="007F4331" w:rsidRDefault="0092353D" w:rsidP="007F4331">
      <w:pPr>
        <w:spacing w:after="160" w:line="264" w:lineRule="auto"/>
        <w:ind w:firstLine="288"/>
        <w:jc w:val="center"/>
        <w:rPr>
          <w:rFonts w:ascii="Times New Roman" w:hAnsi="Times New Roman" w:cs="Times New Roman"/>
        </w:rPr>
      </w:pPr>
      <w:r w:rsidRPr="007F4331">
        <w:rPr>
          <w:rFonts w:ascii="Times New Roman" w:hAnsi="Times New Roman" w:cs="Times New Roman"/>
          <w:color w:val="000000"/>
        </w:rPr>
        <w:t>ЛИСТА ОБЈЕКАТА УГРОЖЕНИХ СА АСПЕКТА ТЕРОРИСТИЧКИХ АКТИВНОСТИ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264"/>
        <w:gridCol w:w="4549"/>
        <w:gridCol w:w="2079"/>
      </w:tblGrid>
      <w:tr w:rsidR="00F721FB" w:rsidRPr="007F4331">
        <w:trPr>
          <w:trHeight w:val="45"/>
          <w:tblCellSpacing w:w="0" w:type="auto"/>
        </w:trPr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Редни</w:t>
            </w:r>
            <w:r w:rsidRPr="007F4331">
              <w:rPr>
                <w:rFonts w:ascii="Times New Roman" w:hAnsi="Times New Roman" w:cs="Times New Roman"/>
              </w:rPr>
              <w:br/>
            </w:r>
            <w:r w:rsidRPr="007F4331">
              <w:rPr>
                <w:rFonts w:ascii="Times New Roman" w:hAnsi="Times New Roman" w:cs="Times New Roman"/>
                <w:color w:val="000000"/>
              </w:rPr>
              <w:t>број</w:t>
            </w:r>
          </w:p>
        </w:tc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Назив, односно намена објекта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Број људи у објекту,</w:t>
            </w:r>
            <w:r w:rsidRPr="007F4331">
              <w:rPr>
                <w:rFonts w:ascii="Times New Roman" w:hAnsi="Times New Roman" w:cs="Times New Roman"/>
              </w:rPr>
              <w:br/>
            </w:r>
            <w:r w:rsidRPr="007F4331">
              <w:rPr>
                <w:rFonts w:ascii="Times New Roman" w:hAnsi="Times New Roman" w:cs="Times New Roman"/>
                <w:color w:val="000000"/>
              </w:rPr>
              <w:t>односно површина објекта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lastRenderedPageBreak/>
              <w:t>1.</w:t>
            </w:r>
          </w:p>
        </w:tc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Објекти органа државне управе Републике Србије (Седиште Владе и министарстава)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Објекти органа Аутономне покрајине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Објекти органа града – јединице локалне самоуправе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Спортски објекти:</w:t>
            </w:r>
          </w:p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– дворане, спортски центри</w:t>
            </w:r>
          </w:p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– стадиони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5.000 и више</w:t>
            </w:r>
            <w:r w:rsidRPr="007F4331">
              <w:rPr>
                <w:rFonts w:ascii="Times New Roman" w:hAnsi="Times New Roman" w:cs="Times New Roman"/>
              </w:rPr>
              <w:br/>
            </w:r>
            <w:r w:rsidRPr="007F4331">
              <w:rPr>
                <w:rFonts w:ascii="Times New Roman" w:hAnsi="Times New Roman" w:cs="Times New Roman"/>
                <w:color w:val="000000"/>
              </w:rPr>
              <w:t>20.000 и више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Тржни центри: отвореног типа затвореног типа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10.000 m</w:t>
            </w:r>
            <w:r w:rsidRPr="007F4331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7F4331">
              <w:rPr>
                <w:rFonts w:ascii="Times New Roman" w:hAnsi="Times New Roman" w:cs="Times New Roman"/>
                <w:color w:val="000000"/>
              </w:rPr>
              <w:t xml:space="preserve"> и више</w:t>
            </w:r>
          </w:p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10.000 m</w:t>
            </w:r>
            <w:r w:rsidRPr="007F4331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7F4331">
              <w:rPr>
                <w:rFonts w:ascii="Times New Roman" w:hAnsi="Times New Roman" w:cs="Times New Roman"/>
                <w:color w:val="000000"/>
              </w:rPr>
              <w:t xml:space="preserve"> и више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Објекти за одржавање културних и других манифестација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4.000 и више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Хидроелектране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капацитет 50 mw и више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Објекти саобраћајне инфраструктуре:</w:t>
            </w:r>
          </w:p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– железничке станице</w:t>
            </w:r>
          </w:p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– аутобуске станице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за град</w:t>
            </w:r>
            <w:r w:rsidRPr="007F4331">
              <w:rPr>
                <w:rFonts w:ascii="Times New Roman" w:hAnsi="Times New Roman" w:cs="Times New Roman"/>
              </w:rPr>
              <w:br/>
            </w:r>
            <w:r w:rsidRPr="007F4331">
              <w:rPr>
                <w:rFonts w:ascii="Times New Roman" w:hAnsi="Times New Roman" w:cs="Times New Roman"/>
                <w:color w:val="000000"/>
              </w:rPr>
              <w:t>од 50.000 становника и више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Аеродроми за превоз путника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721FB" w:rsidRPr="007F4331">
        <w:trPr>
          <w:trHeight w:val="45"/>
          <w:tblCellSpacing w:w="0" w:type="auto"/>
        </w:trPr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Радио телевизија Србије</w:t>
            </w:r>
          </w:p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Радио телевизија Војводина</w:t>
            </w:r>
          </w:p>
          <w:p w:rsidR="00F721FB" w:rsidRPr="007F4331" w:rsidRDefault="0092353D" w:rsidP="007F4331">
            <w:pPr>
              <w:spacing w:after="160" w:line="264" w:lineRule="auto"/>
              <w:ind w:firstLine="288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Радио телевизије са националном фреквенцијом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1FB" w:rsidRPr="007F4331" w:rsidRDefault="0092353D" w:rsidP="007F4331">
            <w:pPr>
              <w:spacing w:after="160" w:line="264" w:lineRule="auto"/>
              <w:ind w:firstLine="288"/>
              <w:jc w:val="right"/>
              <w:rPr>
                <w:rFonts w:ascii="Times New Roman" w:hAnsi="Times New Roman" w:cs="Times New Roman"/>
              </w:rPr>
            </w:pPr>
            <w:r w:rsidRPr="007F43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92353D" w:rsidRPr="007F4331" w:rsidRDefault="0092353D" w:rsidP="007F4331">
      <w:pPr>
        <w:spacing w:after="160" w:line="264" w:lineRule="auto"/>
        <w:ind w:firstLine="288"/>
        <w:rPr>
          <w:rFonts w:ascii="Times New Roman" w:hAnsi="Times New Roman" w:cs="Times New Roman"/>
        </w:rPr>
      </w:pPr>
    </w:p>
    <w:sectPr w:rsidR="0092353D" w:rsidRPr="007F4331">
      <w:footerReference w:type="default" r:id="rId6"/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B6A" w:rsidRDefault="00CA4B6A" w:rsidP="00263B53">
      <w:pPr>
        <w:spacing w:after="0" w:line="240" w:lineRule="auto"/>
      </w:pPr>
      <w:r>
        <w:separator/>
      </w:r>
    </w:p>
  </w:endnote>
  <w:endnote w:type="continuationSeparator" w:id="0">
    <w:p w:rsidR="00CA4B6A" w:rsidRDefault="00CA4B6A" w:rsidP="0026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B53" w:rsidRDefault="00263B53">
    <w:pPr>
      <w:pStyle w:val="Footer"/>
      <w:jc w:val="center"/>
      <w:rPr>
        <w:color w:val="5B9BD5" w:themeColor="accent1"/>
      </w:rPr>
    </w:pPr>
    <w:r>
      <w:rPr>
        <w:color w:val="5B9BD5" w:themeColor="accent1"/>
        <w:lang w:val="sr-Cyrl-RS"/>
      </w:rPr>
      <w:t>Страна</w:t>
    </w:r>
    <w:r>
      <w:rPr>
        <w:color w:val="5B9BD5" w:themeColor="accent1"/>
      </w:rPr>
      <w:t xml:space="preserve">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>
      <w:rPr>
        <w:noProof/>
        <w:color w:val="5B9BD5" w:themeColor="accent1"/>
      </w:rPr>
      <w:t>9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oд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>
      <w:rPr>
        <w:noProof/>
        <w:color w:val="5B9BD5" w:themeColor="accent1"/>
      </w:rPr>
      <w:t>9</w:t>
    </w:r>
    <w:r>
      <w:rPr>
        <w:color w:val="5B9BD5" w:themeColor="accent1"/>
      </w:rPr>
      <w:fldChar w:fldCharType="end"/>
    </w:r>
  </w:p>
  <w:p w:rsidR="00263B53" w:rsidRDefault="00263B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B6A" w:rsidRDefault="00CA4B6A" w:rsidP="00263B53">
      <w:pPr>
        <w:spacing w:after="0" w:line="240" w:lineRule="auto"/>
      </w:pPr>
      <w:r>
        <w:separator/>
      </w:r>
    </w:p>
  </w:footnote>
  <w:footnote w:type="continuationSeparator" w:id="0">
    <w:p w:rsidR="00CA4B6A" w:rsidRDefault="00CA4B6A" w:rsidP="00263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FB"/>
    <w:rsid w:val="00263B53"/>
    <w:rsid w:val="007F4331"/>
    <w:rsid w:val="0092353D"/>
    <w:rsid w:val="00CA4B6A"/>
    <w:rsid w:val="00D57E64"/>
    <w:rsid w:val="00F721FB"/>
    <w:rsid w:val="00F9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3557E6-6AB4-4A51-BA18-93383CC6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customStyle="1" w:styleId="boldic">
    <w:name w:val="boldic"/>
    <w:basedOn w:val="Normal"/>
    <w:link w:val="boldicChar"/>
    <w:qFormat/>
    <w:rsid w:val="007F4331"/>
    <w:pPr>
      <w:spacing w:after="160" w:line="264" w:lineRule="auto"/>
      <w:ind w:firstLine="288"/>
      <w:jc w:val="center"/>
    </w:pPr>
    <w:rPr>
      <w:rFonts w:ascii="Times New Roman" w:hAnsi="Times New Roman" w:cs="Times New Roman"/>
      <w:b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63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oldicChar">
    <w:name w:val="boldic Char"/>
    <w:basedOn w:val="DefaultParagraphFont"/>
    <w:link w:val="boldic"/>
    <w:rsid w:val="007F4331"/>
    <w:rPr>
      <w:rFonts w:ascii="Times New Roman" w:hAnsi="Times New Roman" w:cs="Times New Roman"/>
      <w:b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263B53"/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2018-06-15T08:44:00Z</dcterms:created>
  <dcterms:modified xsi:type="dcterms:W3CDTF">2018-06-15T08:51:00Z</dcterms:modified>
</cp:coreProperties>
</file>